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D" w:rsidRDefault="00FC242D" w:rsidP="00FC242D">
      <w:pPr>
        <w:jc w:val="center"/>
        <w:rPr>
          <w:sz w:val="24"/>
          <w:szCs w:val="24"/>
          <w:lang w:val="ru-RU"/>
        </w:rPr>
      </w:pPr>
      <w:r w:rsidRPr="00CD7527">
        <w:rPr>
          <w:sz w:val="24"/>
          <w:szCs w:val="24"/>
          <w:lang w:val="ru-RU"/>
        </w:rPr>
        <w:t>Р</w:t>
      </w:r>
      <w:r>
        <w:rPr>
          <w:sz w:val="24"/>
          <w:szCs w:val="24"/>
          <w:lang w:val="ru-RU"/>
        </w:rPr>
        <w:t>е</w:t>
      </w:r>
      <w:r w:rsidRPr="00CD7527">
        <w:rPr>
          <w:sz w:val="24"/>
          <w:szCs w:val="24"/>
          <w:lang w:val="ru-RU"/>
        </w:rPr>
        <w:t xml:space="preserve">зультаты анализа информации о качестве условий  осуществления образовательной деятельности дошкольными образовательными организациями </w:t>
      </w:r>
      <w:r w:rsidR="0091429E">
        <w:rPr>
          <w:sz w:val="24"/>
          <w:szCs w:val="24"/>
          <w:lang w:val="ru-RU"/>
        </w:rPr>
        <w:t xml:space="preserve">Первомайского района </w:t>
      </w:r>
      <w:r w:rsidRPr="00CD7527">
        <w:rPr>
          <w:sz w:val="24"/>
          <w:szCs w:val="24"/>
          <w:lang w:val="ru-RU"/>
        </w:rPr>
        <w:t>Ярославской области</w:t>
      </w:r>
    </w:p>
    <w:p w:rsidR="00F949B2" w:rsidRPr="003433EF" w:rsidRDefault="00F949B2">
      <w:pPr>
        <w:rPr>
          <w:sz w:val="18"/>
          <w:szCs w:val="18"/>
          <w:lang w:val="ru-RU"/>
        </w:rPr>
      </w:pP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949B2" w:rsidRPr="003433EF" w:rsidRDefault="00EC3056">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949B2" w:rsidRPr="003433EF" w:rsidRDefault="00EC3056">
            <w:pPr>
              <w:rPr>
                <w:sz w:val="18"/>
                <w:szCs w:val="18"/>
              </w:rPr>
            </w:pPr>
            <w:proofErr w:type="spellStart"/>
            <w:r w:rsidRPr="003433EF">
              <w:rPr>
                <w:sz w:val="18"/>
                <w:szCs w:val="18"/>
              </w:rPr>
              <w:t>Критерии</w:t>
            </w:r>
            <w:proofErr w:type="spellEnd"/>
          </w:p>
        </w:tc>
      </w:tr>
      <w:tr w:rsidR="00F949B2" w:rsidRPr="00C338AE">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91429E" w:rsidRDefault="0091429E">
            <w:pPr>
              <w:rPr>
                <w:sz w:val="18"/>
                <w:szCs w:val="18"/>
                <w:lang w:val="ru-RU"/>
              </w:rPr>
            </w:pPr>
            <w:r>
              <w:rPr>
                <w:sz w:val="18"/>
                <w:szCs w:val="18"/>
                <w:lang w:val="ru-RU"/>
              </w:rPr>
              <w:t>1</w:t>
            </w:r>
          </w:p>
        </w:tc>
        <w:tc>
          <w:tcPr>
            <w:tcW w:w="687" w:type="dxa"/>
            <w:vMerge w:val="restart"/>
            <w:vAlign w:val="center"/>
          </w:tcPr>
          <w:p w:rsidR="00F949B2" w:rsidRPr="003433EF" w:rsidRDefault="00EC3056">
            <w:pPr>
              <w:rPr>
                <w:sz w:val="18"/>
                <w:szCs w:val="18"/>
              </w:rPr>
            </w:pPr>
            <w:proofErr w:type="spellStart"/>
            <w:r w:rsidRPr="003433EF">
              <w:rPr>
                <w:sz w:val="18"/>
                <w:szCs w:val="18"/>
              </w:rPr>
              <w:t>Первомайский</w:t>
            </w:r>
            <w:proofErr w:type="spellEnd"/>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w:t>
            </w:r>
            <w:proofErr w:type="spellStart"/>
            <w:r w:rsidRPr="003433EF">
              <w:rPr>
                <w:sz w:val="18"/>
                <w:szCs w:val="18"/>
                <w:lang w:val="ru-RU"/>
              </w:rPr>
              <w:t>Николо</w:t>
            </w:r>
            <w:proofErr w:type="spellEnd"/>
            <w:r w:rsidRPr="003433EF">
              <w:rPr>
                <w:sz w:val="18"/>
                <w:szCs w:val="18"/>
                <w:lang w:val="ru-RU"/>
              </w:rPr>
              <w:t>-Горский д/</w:t>
            </w:r>
            <w:proofErr w:type="gramStart"/>
            <w:r w:rsidRPr="003433EF">
              <w:rPr>
                <w:sz w:val="18"/>
                <w:szCs w:val="18"/>
                <w:lang w:val="ru-RU"/>
              </w:rPr>
              <w:t>с</w:t>
            </w:r>
            <w:proofErr w:type="gramEnd"/>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949B2" w:rsidRPr="003433EF" w:rsidRDefault="00EC3056">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949B2" w:rsidRPr="003433EF" w:rsidRDefault="00EC3056">
            <w:pPr>
              <w:rPr>
                <w:sz w:val="18"/>
                <w:szCs w:val="18"/>
              </w:rPr>
            </w:pPr>
            <w:proofErr w:type="spellStart"/>
            <w:r w:rsidRPr="003433EF">
              <w:rPr>
                <w:sz w:val="18"/>
                <w:szCs w:val="18"/>
              </w:rPr>
              <w:t>Критерии</w:t>
            </w:r>
            <w:proofErr w:type="spellEnd"/>
          </w:p>
        </w:tc>
      </w:tr>
      <w:tr w:rsidR="00F949B2" w:rsidRPr="00C338AE">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91429E" w:rsidRDefault="0091429E">
            <w:pPr>
              <w:rPr>
                <w:sz w:val="18"/>
                <w:szCs w:val="18"/>
                <w:lang w:val="ru-RU"/>
              </w:rPr>
            </w:pPr>
            <w:r>
              <w:rPr>
                <w:sz w:val="18"/>
                <w:szCs w:val="18"/>
                <w:lang w:val="ru-RU"/>
              </w:rPr>
              <w:t>2</w:t>
            </w:r>
          </w:p>
        </w:tc>
        <w:tc>
          <w:tcPr>
            <w:tcW w:w="687" w:type="dxa"/>
            <w:vMerge w:val="restart"/>
            <w:vAlign w:val="center"/>
          </w:tcPr>
          <w:p w:rsidR="00F949B2" w:rsidRPr="003433EF" w:rsidRDefault="00EC3056">
            <w:pPr>
              <w:rPr>
                <w:sz w:val="18"/>
                <w:szCs w:val="18"/>
              </w:rPr>
            </w:pPr>
            <w:proofErr w:type="spellStart"/>
            <w:r w:rsidRPr="003433EF">
              <w:rPr>
                <w:sz w:val="18"/>
                <w:szCs w:val="18"/>
              </w:rPr>
              <w:t>Первомайский</w:t>
            </w:r>
            <w:proofErr w:type="spellEnd"/>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Березка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58.6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91429E"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91429E">
        <w:rPr>
          <w:sz w:val="18"/>
          <w:szCs w:val="18"/>
          <w:lang w:val="ru-RU"/>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949B2" w:rsidRPr="003433EF" w:rsidRDefault="00EC3056">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949B2" w:rsidRPr="003433EF" w:rsidRDefault="00EC3056">
            <w:pPr>
              <w:rPr>
                <w:sz w:val="18"/>
                <w:szCs w:val="18"/>
              </w:rPr>
            </w:pPr>
            <w:proofErr w:type="spellStart"/>
            <w:r w:rsidRPr="003433EF">
              <w:rPr>
                <w:sz w:val="18"/>
                <w:szCs w:val="18"/>
              </w:rPr>
              <w:t>Критерии</w:t>
            </w:r>
            <w:proofErr w:type="spellEnd"/>
          </w:p>
        </w:tc>
      </w:tr>
      <w:tr w:rsidR="00F949B2" w:rsidRPr="00C338AE">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91429E" w:rsidRDefault="0091429E">
            <w:pPr>
              <w:rPr>
                <w:sz w:val="18"/>
                <w:szCs w:val="18"/>
                <w:lang w:val="ru-RU"/>
              </w:rPr>
            </w:pPr>
            <w:r>
              <w:rPr>
                <w:sz w:val="18"/>
                <w:szCs w:val="18"/>
                <w:lang w:val="ru-RU"/>
              </w:rPr>
              <w:t>3</w:t>
            </w:r>
          </w:p>
        </w:tc>
        <w:tc>
          <w:tcPr>
            <w:tcW w:w="687" w:type="dxa"/>
            <w:vMerge w:val="restart"/>
            <w:vAlign w:val="center"/>
          </w:tcPr>
          <w:p w:rsidR="00F949B2" w:rsidRPr="003433EF" w:rsidRDefault="00EC3056">
            <w:pPr>
              <w:rPr>
                <w:sz w:val="18"/>
                <w:szCs w:val="18"/>
              </w:rPr>
            </w:pPr>
            <w:proofErr w:type="spellStart"/>
            <w:r w:rsidRPr="003433EF">
              <w:rPr>
                <w:sz w:val="18"/>
                <w:szCs w:val="18"/>
              </w:rPr>
              <w:t>Первомайский</w:t>
            </w:r>
            <w:proofErr w:type="spellEnd"/>
          </w:p>
        </w:tc>
        <w:tc>
          <w:tcPr>
            <w:tcW w:w="687" w:type="dxa"/>
            <w:vMerge w:val="restart"/>
            <w:vAlign w:val="center"/>
          </w:tcPr>
          <w:p w:rsidR="00F949B2" w:rsidRPr="003433EF" w:rsidRDefault="00EC3056">
            <w:pPr>
              <w:rPr>
                <w:sz w:val="18"/>
                <w:szCs w:val="18"/>
              </w:rPr>
            </w:pPr>
            <w:r w:rsidRPr="003433EF">
              <w:rPr>
                <w:sz w:val="18"/>
                <w:szCs w:val="18"/>
              </w:rPr>
              <w:t xml:space="preserve">МДОУ </w:t>
            </w:r>
            <w:proofErr w:type="spellStart"/>
            <w:r w:rsidRPr="003433EF">
              <w:rPr>
                <w:sz w:val="18"/>
                <w:szCs w:val="18"/>
              </w:rPr>
              <w:t>Колосок</w:t>
            </w:r>
            <w:proofErr w:type="spellEnd"/>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46.1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91429E"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91429E">
        <w:rPr>
          <w:sz w:val="18"/>
          <w:szCs w:val="18"/>
          <w:lang w:val="ru-RU"/>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08"/>
        <w:gridCol w:w="1467"/>
        <w:gridCol w:w="633"/>
        <w:gridCol w:w="633"/>
        <w:gridCol w:w="632"/>
        <w:gridCol w:w="671"/>
        <w:gridCol w:w="632"/>
        <w:gridCol w:w="632"/>
        <w:gridCol w:w="516"/>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949B2" w:rsidRPr="003433EF" w:rsidRDefault="00EC3056">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949B2" w:rsidRPr="003433EF" w:rsidRDefault="00EC3056">
            <w:pPr>
              <w:rPr>
                <w:sz w:val="18"/>
                <w:szCs w:val="18"/>
              </w:rPr>
            </w:pPr>
            <w:proofErr w:type="spellStart"/>
            <w:r w:rsidRPr="003433EF">
              <w:rPr>
                <w:sz w:val="18"/>
                <w:szCs w:val="18"/>
              </w:rPr>
              <w:t>Критерии</w:t>
            </w:r>
            <w:proofErr w:type="spellEnd"/>
          </w:p>
        </w:tc>
      </w:tr>
      <w:tr w:rsidR="00F949B2" w:rsidRPr="00C338AE">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91429E" w:rsidRDefault="0091429E">
            <w:pPr>
              <w:rPr>
                <w:sz w:val="18"/>
                <w:szCs w:val="18"/>
                <w:lang w:val="ru-RU"/>
              </w:rPr>
            </w:pPr>
            <w:r>
              <w:rPr>
                <w:sz w:val="18"/>
                <w:szCs w:val="18"/>
                <w:lang w:val="ru-RU"/>
              </w:rPr>
              <w:t>4</w:t>
            </w:r>
          </w:p>
        </w:tc>
        <w:tc>
          <w:tcPr>
            <w:tcW w:w="687" w:type="dxa"/>
            <w:vMerge w:val="restart"/>
            <w:vAlign w:val="center"/>
          </w:tcPr>
          <w:p w:rsidR="00F949B2" w:rsidRPr="003433EF" w:rsidRDefault="00EC3056">
            <w:pPr>
              <w:rPr>
                <w:sz w:val="18"/>
                <w:szCs w:val="18"/>
              </w:rPr>
            </w:pPr>
            <w:proofErr w:type="spellStart"/>
            <w:r w:rsidRPr="003433EF">
              <w:rPr>
                <w:sz w:val="18"/>
                <w:szCs w:val="18"/>
              </w:rPr>
              <w:t>Первомайский</w:t>
            </w:r>
            <w:proofErr w:type="spellEnd"/>
          </w:p>
        </w:tc>
        <w:tc>
          <w:tcPr>
            <w:tcW w:w="687" w:type="dxa"/>
            <w:vMerge w:val="restart"/>
            <w:vAlign w:val="center"/>
          </w:tcPr>
          <w:p w:rsidR="00F949B2" w:rsidRPr="003433EF" w:rsidRDefault="00EC3056">
            <w:pPr>
              <w:rPr>
                <w:sz w:val="18"/>
                <w:szCs w:val="18"/>
              </w:rPr>
            </w:pPr>
            <w:r w:rsidRPr="003433EF">
              <w:rPr>
                <w:sz w:val="18"/>
                <w:szCs w:val="18"/>
              </w:rPr>
              <w:t xml:space="preserve">МДОУ </w:t>
            </w:r>
            <w:proofErr w:type="spellStart"/>
            <w:r w:rsidRPr="003433EF">
              <w:rPr>
                <w:sz w:val="18"/>
                <w:szCs w:val="18"/>
              </w:rPr>
              <w:t>Ладушки</w:t>
            </w:r>
            <w:proofErr w:type="spellEnd"/>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F949B2">
      <w:pPr>
        <w:rPr>
          <w:sz w:val="18"/>
          <w:szCs w:val="18"/>
          <w:lang w:val="ru-RU"/>
        </w:rPr>
      </w:pPr>
      <w:bookmarkStart w:id="0" w:name="_GoBack"/>
      <w:bookmarkEnd w:id="0"/>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EC" w:rsidRDefault="00C94CEC" w:rsidP="001F29DF">
      <w:pPr>
        <w:spacing w:after="0" w:line="240" w:lineRule="auto"/>
      </w:pPr>
      <w:r>
        <w:separator/>
      </w:r>
    </w:p>
  </w:endnote>
  <w:endnote w:type="continuationSeparator" w:id="0">
    <w:p w:rsidR="00C94CEC" w:rsidRDefault="00C94CEC"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1F29DF" w:rsidRDefault="001F29DF">
        <w:pPr>
          <w:pStyle w:val="a7"/>
          <w:jc w:val="center"/>
        </w:pPr>
        <w:r>
          <w:fldChar w:fldCharType="begin"/>
        </w:r>
        <w:r>
          <w:instrText>PAGE   \* MERGEFORMAT</w:instrText>
        </w:r>
        <w:r>
          <w:fldChar w:fldCharType="separate"/>
        </w:r>
        <w:r w:rsidR="00C338AE" w:rsidRPr="00C338AE">
          <w:rPr>
            <w:noProof/>
            <w:lang w:val="ru-RU"/>
          </w:rPr>
          <w:t>1</w:t>
        </w:r>
        <w:r>
          <w:fldChar w:fldCharType="end"/>
        </w:r>
      </w:p>
    </w:sdtContent>
  </w:sdt>
  <w:p w:rsidR="001F29DF" w:rsidRDefault="001F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EC" w:rsidRDefault="00C94CEC" w:rsidP="001F29DF">
      <w:pPr>
        <w:spacing w:after="0" w:line="240" w:lineRule="auto"/>
      </w:pPr>
      <w:r>
        <w:separator/>
      </w:r>
    </w:p>
  </w:footnote>
  <w:footnote w:type="continuationSeparator" w:id="0">
    <w:p w:rsidR="00C94CEC" w:rsidRDefault="00C94CEC"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29DF"/>
    <w:rsid w:val="0029639D"/>
    <w:rsid w:val="00326F90"/>
    <w:rsid w:val="003433EF"/>
    <w:rsid w:val="00491E98"/>
    <w:rsid w:val="00501C32"/>
    <w:rsid w:val="00840F5D"/>
    <w:rsid w:val="008A7D8C"/>
    <w:rsid w:val="0091429E"/>
    <w:rsid w:val="009627CA"/>
    <w:rsid w:val="00A23BEE"/>
    <w:rsid w:val="00AA1D8D"/>
    <w:rsid w:val="00B47730"/>
    <w:rsid w:val="00C338AE"/>
    <w:rsid w:val="00C94CEC"/>
    <w:rsid w:val="00CB0664"/>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BF4D-D0B0-4FB8-A32E-C2A270A7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1468</Words>
  <Characters>8368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6</cp:revision>
  <cp:lastPrinted>2019-12-04T12:55:00Z</cp:lastPrinted>
  <dcterms:created xsi:type="dcterms:W3CDTF">2019-12-04T14:26:00Z</dcterms:created>
  <dcterms:modified xsi:type="dcterms:W3CDTF">2019-12-17T06:48:00Z</dcterms:modified>
</cp:coreProperties>
</file>